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0842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2084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220842">
        <w:rPr>
          <w:rFonts w:ascii="Times New Roman" w:eastAsia="Times New Roman" w:hAnsi="Times New Roman"/>
          <w:sz w:val="28"/>
          <w:szCs w:val="28"/>
          <w:lang w:eastAsia="ru-RU"/>
        </w:rPr>
        <w:t>204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220842">
        <w:rPr>
          <w:rFonts w:ascii="Times New Roman" w:eastAsia="Times New Roman" w:hAnsi="Times New Roman"/>
          <w:sz w:val="28"/>
          <w:szCs w:val="28"/>
          <w:lang w:eastAsia="ru-RU"/>
        </w:rPr>
        <w:t>Ахсарова</w:t>
      </w:r>
      <w:proofErr w:type="spellEnd"/>
      <w:r w:rsidR="00220842">
        <w:rPr>
          <w:rFonts w:ascii="Times New Roman" w:eastAsia="Times New Roman" w:hAnsi="Times New Roman"/>
          <w:sz w:val="28"/>
          <w:szCs w:val="28"/>
          <w:lang w:eastAsia="ru-RU"/>
        </w:rPr>
        <w:t>, 13-а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9-002326-c" w:history="1">
        <w:r w:rsidR="00220842" w:rsidRPr="00220842">
          <w:rPr>
            <w:rFonts w:ascii="Times New Roman" w:eastAsia="Times New Roman" w:hAnsi="Times New Roman"/>
            <w:sz w:val="28"/>
            <w:szCs w:val="28"/>
            <w:lang w:eastAsia="ru-RU"/>
          </w:rPr>
          <w:t>UA-2021-09-29-002326-c</w:t>
        </w:r>
      </w:hyperlink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20842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№ 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2084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220842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20842">
        <w:rPr>
          <w:rFonts w:ascii="Times New Roman" w:eastAsia="Times New Roman" w:hAnsi="Times New Roman"/>
          <w:sz w:val="28"/>
          <w:szCs w:val="28"/>
          <w:lang w:eastAsia="ru-RU"/>
        </w:rPr>
        <w:t>169 709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0842">
        <w:rPr>
          <w:rFonts w:ascii="Times New Roman" w:eastAsia="Times New Roman" w:hAnsi="Times New Roman"/>
          <w:sz w:val="28"/>
          <w:szCs w:val="28"/>
          <w:lang w:eastAsia="ru-RU"/>
        </w:rPr>
        <w:t>169 709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06364"/>
    <w:rsid w:val="00214C14"/>
    <w:rsid w:val="00220842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49F8"/>
    <w:rsid w:val="00696B51"/>
    <w:rsid w:val="006A1BE5"/>
    <w:rsid w:val="006A4EC7"/>
    <w:rsid w:val="006C7939"/>
    <w:rsid w:val="006D6144"/>
    <w:rsid w:val="006F5445"/>
    <w:rsid w:val="0071711D"/>
    <w:rsid w:val="007417D2"/>
    <w:rsid w:val="00750FF2"/>
    <w:rsid w:val="0075566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1D09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6E7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9-002326-c-kapitalnyj-remont-tinovyx-navisiv-komunalnoho-zakladu-doshkilnyj-navcha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96</cp:revision>
  <cp:lastPrinted>2021-03-22T13:14:00Z</cp:lastPrinted>
  <dcterms:created xsi:type="dcterms:W3CDTF">2021-03-17T12:08:00Z</dcterms:created>
  <dcterms:modified xsi:type="dcterms:W3CDTF">2021-09-29T12:21:00Z</dcterms:modified>
</cp:coreProperties>
</file>